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76923C"/>
          <w:sz w:val="52"/>
        </w:rPr>
        <w:t>Припев:</w:t>
        <w:br/>
      </w:r>
      <w:r>
        <w:rPr>
          <w:b/>
          <w:color w:val="0070C0"/>
          <w:sz w:val="52"/>
        </w:rPr>
        <w:t xml:space="preserve">Господи, помилуй! Боже всевышний, </w:t>
        <w:br/>
        <w:t xml:space="preserve">Ты прости грехи мне и прeгрешенья, </w:t>
        <w:br/>
        <w:t xml:space="preserve">Окропи иссопом, и буду чистым; </w:t>
        <w:br/>
        <w:t>Омой меня, и буду белее снега!</w:t>
        <w:br/>
      </w:r>
    </w:p>
    <w:p>
      <w:r>
        <w:rPr>
          <w:b/>
          <w:color w:val="0070C0"/>
          <w:sz w:val="52"/>
        </w:rPr>
        <w:t xml:space="preserve">Ты верни мне радость моего спасенья, </w:t>
        <w:br/>
        <w:t xml:space="preserve">Сердце чистое сотвори мне, Боже, </w:t>
        <w:br/>
        <w:t xml:space="preserve">От лица Твоего не отрини, </w:t>
        <w:br/>
        <w:t>И Духа Святого не отними от меня!</w:t>
        <w:br/>
      </w:r>
    </w:p>
    <w:p>
      <w:r>
        <w:rPr>
          <w:b/>
          <w:color w:val="000000"/>
          <w:sz w:val="52"/>
        </w:rPr>
        <w:t xml:space="preserve">Я в молитве преклоняюсь, </w:t>
        <w:br/>
        <w:t xml:space="preserve">прихожу к Тебе, Господь мой! </w:t>
        <w:br/>
        <w:t xml:space="preserve">Bсей душой к Тебе взывая, </w:t>
        <w:br/>
        <w:t>сердцем говорю с Тобою</w:t>
        <w:br/>
      </w:r>
    </w:p>
    <w:p>
      <w:r>
        <w:rPr>
          <w:b/>
          <w:color w:val="000000"/>
          <w:sz w:val="52"/>
        </w:rPr>
        <w:t xml:space="preserve">Ты же слышишь каждый вздох мой, </w:t>
        <w:br/>
        <w:t xml:space="preserve">в нём участье принимаешь, </w:t>
        <w:br/>
        <w:t xml:space="preserve">и, в отцовстве проявляясь, </w:t>
        <w:br/>
        <w:t>Cам слезу мне утираешь</w:t>
        <w:br/>
      </w:r>
    </w:p>
    <w:p>
      <w:r>
        <w:rPr>
          <w:b/>
          <w:color w:val="76923C"/>
          <w:sz w:val="52"/>
        </w:rPr>
        <w:t>Припев:</w:t>
        <w:br/>
      </w:r>
      <w:r>
        <w:rPr>
          <w:b/>
          <w:color w:val="0070C0"/>
          <w:sz w:val="52"/>
        </w:rPr>
        <w:t xml:space="preserve">Господи, помилуй! Боже всевышний, </w:t>
        <w:br/>
        <w:t xml:space="preserve">Ты прости грехи мне и прeгрешенья, </w:t>
        <w:br/>
        <w:t xml:space="preserve">Окропи иссопом, и буду чистым; </w:t>
        <w:br/>
        <w:t>Омой меня, и буду белее снега!</w:t>
        <w:br/>
      </w:r>
    </w:p>
    <w:p>
      <w:r>
        <w:rPr>
          <w:b/>
          <w:color w:val="0070C0"/>
          <w:sz w:val="52"/>
        </w:rPr>
        <w:t xml:space="preserve">Ты верни мне радость моего спасенья, </w:t>
        <w:br/>
        <w:t xml:space="preserve">Сердце чистое сотвори мне, Боже, </w:t>
        <w:br/>
        <w:t xml:space="preserve">От лица Твоего не отрини, </w:t>
        <w:br/>
        <w:t>И Духа Святого не отними от меня!</w:t>
        <w:br/>
      </w:r>
    </w:p>
    <w:p/>
    <w:p>
      <w:r>
        <w:rPr>
          <w:b/>
          <w:color w:val="000000"/>
          <w:sz w:val="52"/>
        </w:rPr>
        <w:t xml:space="preserve">Блажен человек тот, </w:t>
        <w:br/>
        <w:t xml:space="preserve">Чьи беззаконья отпустил Бог, </w:t>
        <w:br/>
        <w:t xml:space="preserve">и кого грехи покрыл Он </w:t>
        <w:br/>
        <w:t>благодатию Своею</w:t>
        <w:br/>
      </w:r>
    </w:p>
    <w:p>
      <w:r>
        <w:rPr>
          <w:b/>
          <w:color w:val="000000"/>
          <w:sz w:val="52"/>
        </w:rPr>
        <w:t xml:space="preserve">Блажен, кому не вменит </w:t>
        <w:br/>
        <w:t xml:space="preserve">Бог греха души его, </w:t>
        <w:br/>
        <w:t xml:space="preserve">и чьё сердце не таило зла - </w:t>
        <w:br/>
        <w:t>лукавства своего</w:t>
        <w:br/>
      </w:r>
    </w:p>
    <w:p>
      <w:r>
        <w:rPr>
          <w:b/>
          <w:color w:val="76923C"/>
          <w:sz w:val="52"/>
        </w:rPr>
        <w:t>Припев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